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A0E" w:rsidRDefault="00FB2F06">
      <w:pPr>
        <w:pStyle w:val="1"/>
        <w:rPr>
          <w:b/>
        </w:rPr>
      </w:pPr>
      <w:bookmarkStart w:id="0" w:name="_7yi06licuedu" w:colFirst="0" w:colLast="0"/>
      <w:bookmarkEnd w:id="0"/>
      <w:r>
        <w:rPr>
          <w:b/>
        </w:rPr>
        <w:t>Бриф на создание веб-сайта</w:t>
      </w:r>
    </w:p>
    <w:p w:rsidR="00B70A0E" w:rsidRDefault="00B70A0E"/>
    <w:p w:rsidR="00B70A0E" w:rsidRDefault="00FB2F06">
      <w:pPr>
        <w:pStyle w:val="2"/>
        <w:numPr>
          <w:ilvl w:val="0"/>
          <w:numId w:val="1"/>
        </w:numPr>
        <w:rPr>
          <w:b/>
          <w:color w:val="434343"/>
          <w:sz w:val="34"/>
          <w:szCs w:val="34"/>
        </w:rPr>
      </w:pPr>
      <w:bookmarkStart w:id="1" w:name="_2i6o1qbjp5ay" w:colFirst="0" w:colLast="0"/>
      <w:bookmarkEnd w:id="1"/>
      <w:r>
        <w:rPr>
          <w:b/>
          <w:color w:val="434343"/>
          <w:sz w:val="34"/>
          <w:szCs w:val="34"/>
        </w:rPr>
        <w:t>Профиль компании</w:t>
      </w:r>
    </w:p>
    <w:p w:rsidR="00B70A0E" w:rsidRDefault="00B70A0E"/>
    <w:tbl>
      <w:tblPr>
        <w:tblStyle w:val="a5"/>
        <w:tblW w:w="99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7275"/>
      </w:tblGrid>
      <w:tr w:rsidR="00B70A0E">
        <w:trPr>
          <w:trHeight w:val="420"/>
        </w:trPr>
        <w:tc>
          <w:tcPr>
            <w:tcW w:w="9930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FB2F06">
            <w:pPr>
              <w:pStyle w:val="3"/>
              <w:spacing w:before="120" w:after="120" w:line="240" w:lineRule="auto"/>
              <w:ind w:left="425"/>
            </w:pPr>
            <w:bookmarkStart w:id="2" w:name="_nk8nzplabwpb" w:colFirst="0" w:colLast="0"/>
            <w:bookmarkEnd w:id="2"/>
            <w:r>
              <w:t>Данные лица, ответственного за разработку веб-сайта</w:t>
            </w:r>
          </w:p>
        </w:tc>
      </w:tr>
      <w:tr w:rsidR="00B70A0E"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FB2F06">
            <w:pPr>
              <w:ind w:left="141"/>
            </w:pPr>
            <w:r>
              <w:t>ФИО представителя компании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B7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70A0E"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FB2F06">
            <w:pPr>
              <w:ind w:left="141"/>
            </w:pPr>
            <w:r>
              <w:t>Контактный телефон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B7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70A0E"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FB2F06">
            <w:pPr>
              <w:ind w:left="141"/>
            </w:pPr>
            <w:proofErr w:type="spellStart"/>
            <w:r>
              <w:t>WhatsApp</w:t>
            </w:r>
            <w:proofErr w:type="spellEnd"/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B7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70A0E"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FB2F06">
            <w:pPr>
              <w:ind w:left="141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B7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70A0E"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FB2F06">
            <w:pPr>
              <w:ind w:left="141"/>
            </w:pPr>
            <w:r>
              <w:t>Удобное время для связи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B7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70A0E">
        <w:trPr>
          <w:trHeight w:val="420"/>
        </w:trPr>
        <w:tc>
          <w:tcPr>
            <w:tcW w:w="9930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FB2F06">
            <w:pPr>
              <w:pStyle w:val="3"/>
              <w:spacing w:before="120" w:after="120" w:line="240" w:lineRule="auto"/>
              <w:ind w:left="425"/>
            </w:pPr>
            <w:bookmarkStart w:id="3" w:name="_9ijvp9fqyyo3" w:colFirst="0" w:colLast="0"/>
            <w:bookmarkEnd w:id="3"/>
            <w:r>
              <w:t>Сведения о компании</w:t>
            </w: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FB2F06">
            <w:pPr>
              <w:ind w:left="141"/>
            </w:pPr>
            <w:r>
              <w:t>Название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B70A0E">
            <w:pPr>
              <w:widowControl w:val="0"/>
              <w:spacing w:line="240" w:lineRule="auto"/>
            </w:pP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FB2F06">
            <w:pPr>
              <w:ind w:left="141"/>
            </w:pPr>
            <w:r>
              <w:t>Сфера деятельности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B70A0E">
            <w:pPr>
              <w:widowControl w:val="0"/>
              <w:spacing w:line="240" w:lineRule="auto"/>
            </w:pP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FB2F06">
            <w:pPr>
              <w:ind w:left="141"/>
            </w:pPr>
            <w:r>
              <w:t>Ваши продукты/услуги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B70A0E">
            <w:pPr>
              <w:widowControl w:val="0"/>
              <w:spacing w:line="240" w:lineRule="auto"/>
            </w:pP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FB2F06">
            <w:pPr>
              <w:ind w:left="141"/>
            </w:pPr>
            <w:r>
              <w:t>В каком регионе вы работаете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FB2F06">
            <w:pPr>
              <w:ind w:left="141"/>
            </w:pPr>
            <w:r>
              <w:rPr>
                <w:i/>
                <w:color w:val="B7B7B7"/>
                <w:sz w:val="20"/>
                <w:szCs w:val="20"/>
              </w:rPr>
              <w:t>по городу, по региону, по всему миру</w:t>
            </w: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FB2F06">
            <w:pPr>
              <w:ind w:left="141"/>
            </w:pPr>
            <w:r>
              <w:t>Миссия и ценности бренда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FB2F06">
            <w:pPr>
              <w:widowControl w:val="0"/>
              <w:spacing w:line="240" w:lineRule="auto"/>
            </w:pPr>
            <w:r>
              <w:t xml:space="preserve"> </w:t>
            </w:r>
          </w:p>
        </w:tc>
      </w:tr>
    </w:tbl>
    <w:p w:rsidR="00B70A0E" w:rsidRDefault="00B70A0E"/>
    <w:p w:rsidR="00B70A0E" w:rsidRDefault="00FB2F06">
      <w:pPr>
        <w:pStyle w:val="2"/>
        <w:numPr>
          <w:ilvl w:val="0"/>
          <w:numId w:val="1"/>
        </w:numPr>
        <w:rPr>
          <w:b/>
          <w:color w:val="434343"/>
          <w:sz w:val="34"/>
          <w:szCs w:val="34"/>
        </w:rPr>
      </w:pPr>
      <w:bookmarkStart w:id="4" w:name="_w30nzgf92o3x" w:colFirst="0" w:colLast="0"/>
      <w:bookmarkEnd w:id="4"/>
      <w:r>
        <w:rPr>
          <w:b/>
          <w:color w:val="434343"/>
          <w:sz w:val="34"/>
          <w:szCs w:val="34"/>
        </w:rPr>
        <w:t>Цели и задачи</w:t>
      </w:r>
    </w:p>
    <w:p w:rsidR="00B70A0E" w:rsidRDefault="00B70A0E"/>
    <w:tbl>
      <w:tblPr>
        <w:tblStyle w:val="a6"/>
        <w:tblW w:w="99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7275"/>
      </w:tblGrid>
      <w:tr w:rsidR="00B70A0E">
        <w:trPr>
          <w:trHeight w:val="420"/>
        </w:trPr>
        <w:tc>
          <w:tcPr>
            <w:tcW w:w="9930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FB2F06">
            <w:r>
              <w:t>Постановка целей не только поможет принять обоснованное решение о необходимости дизайна, но и поможет сделать его более полезным.</w:t>
            </w: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FB2F06">
            <w:pPr>
              <w:spacing w:line="240" w:lineRule="auto"/>
            </w:pPr>
            <w:r>
              <w:rPr>
                <w:color w:val="0E0E0E"/>
              </w:rPr>
              <w:lastRenderedPageBreak/>
              <w:t>Каким вы видите ваш сайт и для кого он предназначен?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B70A0E"/>
        </w:tc>
      </w:tr>
      <w:tr w:rsidR="00B70A0E">
        <w:trPr>
          <w:trHeight w:val="50"/>
        </w:trPr>
        <w:tc>
          <w:tcPr>
            <w:tcW w:w="265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B70A0E"/>
        </w:tc>
        <w:tc>
          <w:tcPr>
            <w:tcW w:w="72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FB2F06">
            <w:pPr>
              <w:ind w:right="-2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Сайт компании с информацией для сотрудников компании.</w:t>
            </w:r>
          </w:p>
          <w:p w:rsidR="00B70A0E" w:rsidRDefault="00FB2F06">
            <w:pPr>
              <w:ind w:right="-2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Интернет-магазин</w:t>
            </w:r>
          </w:p>
          <w:p w:rsidR="00B70A0E" w:rsidRDefault="00FB2F06">
            <w:pPr>
              <w:ind w:right="-21"/>
              <w:rPr>
                <w:i/>
                <w:color w:val="B7B7B7"/>
                <w:sz w:val="20"/>
                <w:szCs w:val="20"/>
              </w:rPr>
            </w:pPr>
            <w:proofErr w:type="spellStart"/>
            <w:r>
              <w:rPr>
                <w:i/>
                <w:color w:val="B7B7B7"/>
                <w:sz w:val="20"/>
                <w:szCs w:val="20"/>
              </w:rPr>
              <w:t>Лендинг</w:t>
            </w:r>
            <w:proofErr w:type="spellEnd"/>
            <w:r>
              <w:rPr>
                <w:i/>
                <w:color w:val="B7B7B7"/>
                <w:sz w:val="20"/>
                <w:szCs w:val="20"/>
              </w:rPr>
              <w:t xml:space="preserve"> (одностраничный рекламный сайт).</w:t>
            </w:r>
          </w:p>
          <w:p w:rsidR="00B70A0E" w:rsidRDefault="00FB2F06">
            <w:pPr>
              <w:ind w:right="-2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Интернет-магазин.</w:t>
            </w:r>
          </w:p>
          <w:p w:rsidR="00B70A0E" w:rsidRDefault="00FB2F06">
            <w:pPr>
              <w:ind w:right="-2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Сайт в рамках рекламной компании или запуска.</w:t>
            </w:r>
          </w:p>
          <w:p w:rsidR="00B70A0E" w:rsidRDefault="00FB2F06">
            <w:pPr>
              <w:ind w:right="-2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Другое (укажите)</w:t>
            </w:r>
          </w:p>
        </w:tc>
      </w:tr>
      <w:tr w:rsidR="00B70A0E">
        <w:trPr>
          <w:trHeight w:val="5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Pr="004B427A" w:rsidRDefault="00FB2F06">
            <w:pPr>
              <w:ind w:left="141"/>
              <w:rPr>
                <w:rFonts w:eastAsia="Roboto"/>
                <w:color w:val="444746"/>
              </w:rPr>
            </w:pPr>
            <w:r w:rsidRPr="004B427A">
              <w:rPr>
                <w:rFonts w:eastAsia="Roboto"/>
                <w:color w:val="444746"/>
              </w:rPr>
              <w:t>Цели сайта</w:t>
            </w:r>
          </w:p>
          <w:p w:rsidR="00B70A0E" w:rsidRDefault="00FB2F06">
            <w:pPr>
              <w:ind w:left="141"/>
            </w:pPr>
            <w:r w:rsidRPr="004B427A">
              <w:rPr>
                <w:rFonts w:eastAsia="Roboto"/>
                <w:color w:val="444746"/>
              </w:rPr>
              <w:t>Выберите одну или несколько целей, которые вы хотите достичь при помощи сайта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B70A0E">
            <w:pPr>
              <w:spacing w:line="240" w:lineRule="auto"/>
            </w:pPr>
          </w:p>
        </w:tc>
      </w:tr>
      <w:tr w:rsidR="00B70A0E">
        <w:trPr>
          <w:trHeight w:val="50"/>
        </w:trPr>
        <w:tc>
          <w:tcPr>
            <w:tcW w:w="265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B70A0E">
            <w:pPr>
              <w:ind w:left="141"/>
            </w:pPr>
          </w:p>
        </w:tc>
        <w:tc>
          <w:tcPr>
            <w:tcW w:w="72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FB2F06">
            <w:pPr>
              <w:ind w:left="141"/>
              <w:rPr>
                <w:rFonts w:ascii="Roboto" w:eastAsia="Roboto" w:hAnsi="Roboto" w:cs="Roboto"/>
                <w:i/>
                <w:color w:val="B7B7B7"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color w:val="B7B7B7"/>
                <w:sz w:val="20"/>
                <w:szCs w:val="20"/>
              </w:rPr>
              <w:t>Привлечение клиентов</w:t>
            </w:r>
          </w:p>
          <w:p w:rsidR="00B70A0E" w:rsidRDefault="00FB2F06">
            <w:pPr>
              <w:ind w:left="141"/>
              <w:rPr>
                <w:rFonts w:ascii="Roboto" w:eastAsia="Roboto" w:hAnsi="Roboto" w:cs="Roboto"/>
                <w:i/>
                <w:color w:val="B7B7B7"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color w:val="B7B7B7"/>
                <w:sz w:val="20"/>
                <w:szCs w:val="20"/>
              </w:rPr>
              <w:t>Повышение узнаваемости компании, улучшение имиджа</w:t>
            </w:r>
          </w:p>
          <w:p w:rsidR="00B70A0E" w:rsidRDefault="00FB2F06">
            <w:pPr>
              <w:ind w:left="141"/>
              <w:rPr>
                <w:rFonts w:ascii="Roboto" w:eastAsia="Roboto" w:hAnsi="Roboto" w:cs="Roboto"/>
                <w:i/>
                <w:color w:val="B7B7B7"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color w:val="B7B7B7"/>
                <w:sz w:val="20"/>
                <w:szCs w:val="20"/>
              </w:rPr>
              <w:t>Продажа товаров и услуг, через интернет</w:t>
            </w:r>
          </w:p>
          <w:p w:rsidR="00B70A0E" w:rsidRDefault="00FB2F06">
            <w:pPr>
              <w:ind w:left="141"/>
              <w:rPr>
                <w:rFonts w:ascii="Roboto" w:eastAsia="Roboto" w:hAnsi="Roboto" w:cs="Roboto"/>
                <w:i/>
                <w:color w:val="B7B7B7"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color w:val="B7B7B7"/>
                <w:sz w:val="20"/>
                <w:szCs w:val="20"/>
              </w:rPr>
              <w:t>Информирование о проведении акций</w:t>
            </w:r>
          </w:p>
          <w:p w:rsidR="00B70A0E" w:rsidRDefault="00FB2F06">
            <w:pPr>
              <w:ind w:left="141"/>
              <w:rPr>
                <w:rFonts w:ascii="Roboto" w:eastAsia="Roboto" w:hAnsi="Roboto" w:cs="Roboto"/>
                <w:i/>
                <w:color w:val="B7B7B7"/>
                <w:sz w:val="20"/>
                <w:szCs w:val="20"/>
              </w:rPr>
            </w:pPr>
            <w:r w:rsidRPr="004663E3">
              <w:rPr>
                <w:rFonts w:ascii="Roboto Condensed" w:eastAsia="Roboto" w:hAnsi="Roboto Condensed" w:cs="Roboto"/>
                <w:i/>
                <w:color w:val="B7B7B7"/>
                <w:sz w:val="20"/>
                <w:szCs w:val="20"/>
              </w:rPr>
              <w:t xml:space="preserve">Информирование </w:t>
            </w:r>
            <w:r w:rsidR="004663E3" w:rsidRPr="004663E3">
              <w:rPr>
                <w:rFonts w:ascii="Roboto Condensed" w:eastAsia="Roboto" w:hAnsi="Roboto Condensed" w:cs="Roboto"/>
                <w:i/>
                <w:color w:val="B7B7B7"/>
                <w:sz w:val="20"/>
                <w:szCs w:val="20"/>
                <w:lang w:val="ru-RU"/>
              </w:rPr>
              <w:t>о</w:t>
            </w:r>
            <w:r w:rsidRPr="004663E3">
              <w:rPr>
                <w:rFonts w:ascii="Roboto Condensed" w:eastAsia="Roboto" w:hAnsi="Roboto Condensed" w:cs="Roboto"/>
                <w:i/>
                <w:color w:val="B7B7B7"/>
                <w:sz w:val="20"/>
                <w:szCs w:val="20"/>
              </w:rPr>
              <w:t xml:space="preserve"> товарах</w:t>
            </w:r>
            <w:r>
              <w:rPr>
                <w:rFonts w:ascii="Roboto" w:eastAsia="Roboto" w:hAnsi="Roboto" w:cs="Roboto"/>
                <w:i/>
                <w:color w:val="B7B7B7"/>
                <w:sz w:val="20"/>
                <w:szCs w:val="20"/>
              </w:rPr>
              <w:t xml:space="preserve"> и услугах</w:t>
            </w:r>
          </w:p>
          <w:p w:rsidR="00B70A0E" w:rsidRDefault="00FB2F06">
            <w:pPr>
              <w:ind w:left="141"/>
              <w:rPr>
                <w:rFonts w:ascii="Roboto" w:eastAsia="Roboto" w:hAnsi="Roboto" w:cs="Roboto"/>
                <w:i/>
                <w:color w:val="B7B7B7"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color w:val="B7B7B7"/>
                <w:sz w:val="20"/>
                <w:szCs w:val="20"/>
              </w:rPr>
              <w:t>Информирование о компании</w:t>
            </w:r>
          </w:p>
          <w:p w:rsidR="00B70A0E" w:rsidRDefault="00FB2F06">
            <w:pPr>
              <w:ind w:left="141"/>
              <w:rPr>
                <w:rFonts w:ascii="Roboto" w:eastAsia="Roboto" w:hAnsi="Roboto" w:cs="Roboto"/>
                <w:i/>
                <w:color w:val="B7B7B7"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color w:val="B7B7B7"/>
                <w:sz w:val="20"/>
                <w:szCs w:val="20"/>
              </w:rPr>
              <w:t>Размещение новостей компании</w:t>
            </w:r>
          </w:p>
          <w:p w:rsidR="00B70A0E" w:rsidRDefault="00FB2F06">
            <w:pPr>
              <w:ind w:left="141"/>
              <w:rPr>
                <w:i/>
                <w:color w:val="B7B7B7"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color w:val="B7B7B7"/>
                <w:sz w:val="20"/>
                <w:szCs w:val="20"/>
              </w:rPr>
              <w:t>Другое</w:t>
            </w:r>
          </w:p>
        </w:tc>
      </w:tr>
    </w:tbl>
    <w:p w:rsidR="00B70A0E" w:rsidRDefault="00B70A0E">
      <w:pPr>
        <w:ind w:left="720"/>
      </w:pPr>
    </w:p>
    <w:p w:rsidR="00B70A0E" w:rsidRDefault="00FB2F06">
      <w:pPr>
        <w:pStyle w:val="2"/>
        <w:numPr>
          <w:ilvl w:val="0"/>
          <w:numId w:val="1"/>
        </w:numPr>
        <w:rPr>
          <w:b/>
          <w:color w:val="434343"/>
          <w:sz w:val="34"/>
          <w:szCs w:val="34"/>
        </w:rPr>
      </w:pPr>
      <w:bookmarkStart w:id="5" w:name="_yamw49oe2b4x" w:colFirst="0" w:colLast="0"/>
      <w:bookmarkEnd w:id="5"/>
      <w:r>
        <w:rPr>
          <w:b/>
          <w:color w:val="434343"/>
          <w:sz w:val="34"/>
          <w:szCs w:val="34"/>
        </w:rPr>
        <w:t>Маркетинг</w:t>
      </w:r>
    </w:p>
    <w:p w:rsidR="00B70A0E" w:rsidRDefault="00B70A0E"/>
    <w:tbl>
      <w:tblPr>
        <w:tblStyle w:val="a7"/>
        <w:tblW w:w="99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7275"/>
      </w:tblGrid>
      <w:tr w:rsidR="00B70A0E">
        <w:trPr>
          <w:trHeight w:val="420"/>
        </w:trPr>
        <w:tc>
          <w:tcPr>
            <w:tcW w:w="9930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FB2F06">
            <w:pPr>
              <w:pStyle w:val="3"/>
              <w:ind w:left="141"/>
            </w:pPr>
            <w:bookmarkStart w:id="6" w:name="_xx84aumfhosa" w:colFirst="0" w:colLast="0"/>
            <w:bookmarkEnd w:id="6"/>
            <w:r>
              <w:t>Целевая аудитория</w:t>
            </w: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FB2F06">
            <w:pPr>
              <w:ind w:left="141"/>
            </w:pPr>
            <w:r>
              <w:t xml:space="preserve">Кто ваши идеальные клиенты? 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B70A0E">
            <w:pPr>
              <w:widowControl w:val="0"/>
              <w:spacing w:line="240" w:lineRule="auto"/>
            </w:pP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FB2F06">
            <w:pPr>
              <w:ind w:left="141"/>
            </w:pPr>
            <w:r>
              <w:t>Опишите их особенности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B70A0E">
            <w:pPr>
              <w:widowControl w:val="0"/>
              <w:spacing w:line="240" w:lineRule="auto"/>
            </w:pP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B70A0E">
            <w:pPr>
              <w:ind w:left="141"/>
            </w:pPr>
          </w:p>
        </w:tc>
        <w:tc>
          <w:tcPr>
            <w:tcW w:w="72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FB2F06">
            <w:pPr>
              <w:ind w:left="14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Возраст, пол, вкусы, взгляды, образ жизни, боли и потребности. Если целевая аудитория широкая, отсортируйте особенности по важности</w:t>
            </w: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FB2F06">
            <w:pPr>
              <w:ind w:left="141"/>
            </w:pPr>
            <w:r>
              <w:t>В каких регионах вы работаете?</w:t>
            </w:r>
          </w:p>
        </w:tc>
        <w:tc>
          <w:tcPr>
            <w:tcW w:w="72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B70A0E"/>
        </w:tc>
      </w:tr>
      <w:tr w:rsidR="00B70A0E">
        <w:trPr>
          <w:trHeight w:val="420"/>
        </w:trPr>
        <w:tc>
          <w:tcPr>
            <w:tcW w:w="2655" w:type="dxa"/>
            <w:tcBorders>
              <w:top w:val="nil"/>
              <w:left w:val="single" w:sz="4" w:space="0" w:color="B7B7B7"/>
              <w:bottom w:val="nil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FB2F06">
            <w:pPr>
              <w:ind w:left="141"/>
            </w:pPr>
            <w:r>
              <w:t>У вас есть данные о конверсиях?</w:t>
            </w:r>
          </w:p>
        </w:tc>
        <w:tc>
          <w:tcPr>
            <w:tcW w:w="7275" w:type="dxa"/>
            <w:tcBorders>
              <w:top w:val="nil"/>
              <w:left w:val="single" w:sz="4" w:space="0" w:color="B7B7B7"/>
              <w:bottom w:val="nil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B70A0E"/>
        </w:tc>
      </w:tr>
      <w:tr w:rsidR="00B70A0E">
        <w:trPr>
          <w:trHeight w:val="420"/>
        </w:trPr>
        <w:tc>
          <w:tcPr>
            <w:tcW w:w="265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B70A0E">
            <w:pPr>
              <w:ind w:left="141"/>
            </w:pPr>
          </w:p>
        </w:tc>
        <w:tc>
          <w:tcPr>
            <w:tcW w:w="72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FB2F06">
            <w:pPr>
              <w:ind w:left="14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новые онлайн- и/или офлайн-клиенты? Какие?</w:t>
            </w:r>
          </w:p>
        </w:tc>
      </w:tr>
      <w:tr w:rsidR="00B70A0E">
        <w:trPr>
          <w:trHeight w:val="470"/>
        </w:trPr>
        <w:tc>
          <w:tcPr>
            <w:tcW w:w="9930" w:type="dxa"/>
            <w:gridSpan w:val="2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FB2F06">
            <w:pPr>
              <w:pStyle w:val="3"/>
              <w:ind w:left="141"/>
            </w:pPr>
            <w:bookmarkStart w:id="7" w:name="_jmsswg3p3tfn" w:colFirst="0" w:colLast="0"/>
            <w:bookmarkEnd w:id="7"/>
            <w:r>
              <w:t>Ваши конкуренты</w:t>
            </w: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Pr="004B427A" w:rsidRDefault="00FB2F06">
            <w:pPr>
              <w:ind w:left="141"/>
              <w:rPr>
                <w:color w:val="0E0E0E"/>
              </w:rPr>
            </w:pPr>
            <w:r w:rsidRPr="004B427A">
              <w:rPr>
                <w:rFonts w:eastAsia="Roboto"/>
                <w:color w:val="0E0E0E"/>
              </w:rPr>
              <w:t>В чем ваше уникальное торговое предложение?</w:t>
            </w:r>
          </w:p>
        </w:tc>
        <w:tc>
          <w:tcPr>
            <w:tcW w:w="72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B70A0E">
            <w:pPr>
              <w:ind w:left="141"/>
              <w:rPr>
                <w:color w:val="B7B7B7"/>
                <w:sz w:val="20"/>
                <w:szCs w:val="20"/>
              </w:rPr>
            </w:pP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FB2F06">
            <w:pPr>
              <w:ind w:left="141"/>
            </w:pPr>
            <w:r>
              <w:t>В чем преимущества вашей компании по сравнению с конкурентами?</w:t>
            </w:r>
          </w:p>
        </w:tc>
        <w:tc>
          <w:tcPr>
            <w:tcW w:w="72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B70A0E">
            <w:pPr>
              <w:ind w:left="141"/>
              <w:rPr>
                <w:color w:val="B7B7B7"/>
                <w:sz w:val="20"/>
                <w:szCs w:val="20"/>
              </w:rPr>
            </w:pP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FB2F06">
            <w:pPr>
              <w:ind w:left="141"/>
            </w:pPr>
            <w:r>
              <w:t>Ваши слабые стороны по сравнению с конкурентами?</w:t>
            </w:r>
          </w:p>
        </w:tc>
        <w:tc>
          <w:tcPr>
            <w:tcW w:w="72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B70A0E">
            <w:pPr>
              <w:ind w:left="141"/>
              <w:rPr>
                <w:color w:val="B7B7B7"/>
                <w:sz w:val="20"/>
                <w:szCs w:val="20"/>
              </w:rPr>
            </w:pP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FB2F06">
            <w:pPr>
              <w:ind w:left="141"/>
            </w:pPr>
            <w:r>
              <w:t>Есть ли конкурент, которым вы восхищаетесь? Кто это и почему?</w:t>
            </w:r>
          </w:p>
        </w:tc>
        <w:tc>
          <w:tcPr>
            <w:tcW w:w="72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B70A0E">
            <w:pPr>
              <w:ind w:left="141"/>
              <w:rPr>
                <w:color w:val="B7B7B7"/>
                <w:sz w:val="20"/>
                <w:szCs w:val="20"/>
              </w:rPr>
            </w:pP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FB2F06">
            <w:pPr>
              <w:ind w:left="141"/>
            </w:pPr>
            <w:r>
              <w:t>Соответствуют ли ваши цены рыночным? Если нет, выше или ниже?</w:t>
            </w:r>
          </w:p>
        </w:tc>
        <w:tc>
          <w:tcPr>
            <w:tcW w:w="72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B70A0E">
            <w:pPr>
              <w:ind w:left="141"/>
              <w:rPr>
                <w:color w:val="B7B7B7"/>
                <w:sz w:val="20"/>
                <w:szCs w:val="20"/>
              </w:rPr>
            </w:pP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FB2F06">
            <w:pPr>
              <w:ind w:left="141"/>
            </w:pPr>
            <w:r>
              <w:t>Кто ваши прямые конкуренты? Дайте веб-ссылки.</w:t>
            </w:r>
          </w:p>
        </w:tc>
        <w:tc>
          <w:tcPr>
            <w:tcW w:w="72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B70A0E">
            <w:pPr>
              <w:ind w:left="141"/>
              <w:rPr>
                <w:color w:val="B7B7B7"/>
                <w:sz w:val="20"/>
                <w:szCs w:val="20"/>
              </w:rPr>
            </w:pPr>
          </w:p>
        </w:tc>
      </w:tr>
      <w:tr w:rsidR="00B70A0E">
        <w:trPr>
          <w:trHeight w:val="420"/>
        </w:trPr>
        <w:tc>
          <w:tcPr>
            <w:tcW w:w="9930" w:type="dxa"/>
            <w:gridSpan w:val="2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FB2F06">
            <w:pPr>
              <w:pStyle w:val="3"/>
              <w:ind w:left="141"/>
            </w:pPr>
            <w:bookmarkStart w:id="8" w:name="_l47ijdsukqpw" w:colFirst="0" w:colLast="0"/>
            <w:bookmarkEnd w:id="8"/>
            <w:r>
              <w:t>Сторонние веб-сайты</w:t>
            </w: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FB2F06">
            <w:pPr>
              <w:ind w:left="141"/>
            </w:pPr>
            <w:r>
              <w:t>Осуществляете ли вы бизнес / транзакции на сторонних веб-сайтах?</w:t>
            </w:r>
          </w:p>
        </w:tc>
        <w:tc>
          <w:tcPr>
            <w:tcW w:w="72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B70A0E">
            <w:pPr>
              <w:ind w:left="141"/>
              <w:rPr>
                <w:color w:val="B7B7B7"/>
                <w:sz w:val="20"/>
                <w:szCs w:val="20"/>
              </w:rPr>
            </w:pP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FB2F06">
            <w:pPr>
              <w:ind w:left="141"/>
            </w:pPr>
            <w:r>
              <w:t>У вас есть социальные сети? Если да, дайте ссылки на ваши профили.</w:t>
            </w:r>
          </w:p>
        </w:tc>
        <w:tc>
          <w:tcPr>
            <w:tcW w:w="72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B70A0E">
            <w:pPr>
              <w:ind w:left="141"/>
              <w:rPr>
                <w:color w:val="B7B7B7"/>
                <w:sz w:val="20"/>
                <w:szCs w:val="20"/>
              </w:rPr>
            </w:pP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FB2F06">
            <w:pPr>
              <w:ind w:left="141"/>
            </w:pPr>
            <w:r>
              <w:lastRenderedPageBreak/>
              <w:t>Размещаете ли вы рекламу в СМИ?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B70A0E">
            <w:pPr>
              <w:spacing w:line="240" w:lineRule="auto"/>
            </w:pP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B70A0E">
            <w:pPr>
              <w:ind w:left="141"/>
            </w:pPr>
          </w:p>
        </w:tc>
        <w:tc>
          <w:tcPr>
            <w:tcW w:w="72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FB2F06">
            <w:pPr>
              <w:ind w:left="14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телевидение, газеты, журналы, радио, прямой маркетинг, общественные каналы, баннеры, Интернет, брошюры</w:t>
            </w:r>
          </w:p>
        </w:tc>
      </w:tr>
      <w:tr w:rsidR="00B70A0E">
        <w:trPr>
          <w:trHeight w:val="420"/>
        </w:trPr>
        <w:tc>
          <w:tcPr>
            <w:tcW w:w="9930" w:type="dxa"/>
            <w:gridSpan w:val="2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FB2F06">
            <w:pPr>
              <w:pStyle w:val="3"/>
              <w:ind w:left="141"/>
            </w:pPr>
            <w:bookmarkStart w:id="9" w:name="_fapr89eprup1" w:colFirst="0" w:colLast="0"/>
            <w:bookmarkEnd w:id="9"/>
            <w:r>
              <w:t>Сезонные кампании</w:t>
            </w:r>
          </w:p>
        </w:tc>
      </w:tr>
      <w:tr w:rsidR="00B70A0E">
        <w:trPr>
          <w:trHeight w:val="420"/>
        </w:trPr>
        <w:tc>
          <w:tcPr>
            <w:tcW w:w="9930" w:type="dxa"/>
            <w:gridSpan w:val="2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FB2F06">
            <w:pPr>
              <w:ind w:left="141"/>
            </w:pPr>
            <w:r>
              <w:t>Проводит ли ваш бренд или компания сезонные кампании?</w:t>
            </w: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FB2F06">
            <w:pPr>
              <w:ind w:left="141"/>
            </w:pPr>
            <w:r>
              <w:t>Пример 1</w:t>
            </w:r>
          </w:p>
        </w:tc>
        <w:tc>
          <w:tcPr>
            <w:tcW w:w="72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FB2F06">
            <w:pPr>
              <w:ind w:left="141"/>
            </w:pPr>
            <w:r>
              <w:t xml:space="preserve">Мы </w:t>
            </w:r>
            <w:r w:rsidR="004663E3">
              <w:t>используем</w:t>
            </w:r>
            <w:r>
              <w:t xml:space="preserve"> e-</w:t>
            </w:r>
            <w:proofErr w:type="spellStart"/>
            <w:r>
              <w:t>mail</w:t>
            </w:r>
            <w:proofErr w:type="spellEnd"/>
            <w:r>
              <w:t>-маркетинг. Чтобы поздравить клиентов и сотрудников с Рождеством, мы связываемся с ними, отправляя «Информационный бюллетень» 23 декабря.</w:t>
            </w: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FB2F06">
            <w:pPr>
              <w:ind w:left="141"/>
            </w:pPr>
            <w:r>
              <w:t>Пример 2</w:t>
            </w:r>
          </w:p>
        </w:tc>
        <w:tc>
          <w:tcPr>
            <w:tcW w:w="72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FB2F06" w:rsidP="004B427A">
            <w:pPr>
              <w:ind w:left="141"/>
            </w:pPr>
            <w:r>
              <w:t xml:space="preserve">Мы предоставляем купоны на скидку в Черную пятницу в ноябре, а на январских распродажах делаем скидки на товары в каталоге. Мы предоставляем купоны на скидку или применяем процентные скидки по всему нашему каталогу. Чтобы продвижение было заметным, мы проводим рекламные кампании в </w:t>
            </w:r>
            <w:r w:rsidR="004B427A">
              <w:rPr>
                <w:lang w:val="ru-RU"/>
              </w:rPr>
              <w:t>Яндекс</w:t>
            </w:r>
            <w:bookmarkStart w:id="10" w:name="_GoBack"/>
            <w:bookmarkEnd w:id="10"/>
            <w:r>
              <w:t xml:space="preserve"> и на радио.</w:t>
            </w: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FB2F06">
            <w:pPr>
              <w:ind w:left="141"/>
            </w:pPr>
            <w:r>
              <w:t>Пример 3</w:t>
            </w:r>
          </w:p>
        </w:tc>
        <w:tc>
          <w:tcPr>
            <w:tcW w:w="72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FB2F06">
            <w:pPr>
              <w:ind w:left="141"/>
            </w:pPr>
            <w:r>
              <w:t>Летом нам нужно восстановить связь со всеми клиентами. Мы отправляем электронное письмо и активируем кампании ремаркетинга.</w:t>
            </w: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FB2F06">
            <w:pPr>
              <w:ind w:left="141"/>
            </w:pPr>
            <w:r>
              <w:t>Ваш ответ</w:t>
            </w:r>
          </w:p>
        </w:tc>
        <w:tc>
          <w:tcPr>
            <w:tcW w:w="72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B70A0E">
            <w:pPr>
              <w:ind w:left="141"/>
            </w:pPr>
          </w:p>
        </w:tc>
      </w:tr>
    </w:tbl>
    <w:p w:rsidR="00B70A0E" w:rsidRDefault="00B70A0E">
      <w:pPr>
        <w:ind w:left="720"/>
      </w:pPr>
    </w:p>
    <w:p w:rsidR="00B70A0E" w:rsidRDefault="00FB2F06">
      <w:pPr>
        <w:pStyle w:val="2"/>
        <w:numPr>
          <w:ilvl w:val="0"/>
          <w:numId w:val="1"/>
        </w:numPr>
        <w:rPr>
          <w:b/>
          <w:color w:val="434343"/>
          <w:sz w:val="34"/>
          <w:szCs w:val="34"/>
        </w:rPr>
      </w:pPr>
      <w:bookmarkStart w:id="11" w:name="_u9pynupvqq8n" w:colFirst="0" w:colLast="0"/>
      <w:bookmarkEnd w:id="11"/>
      <w:r>
        <w:rPr>
          <w:b/>
          <w:color w:val="434343"/>
          <w:sz w:val="34"/>
          <w:szCs w:val="34"/>
        </w:rPr>
        <w:t>Особенности проекта</w:t>
      </w:r>
    </w:p>
    <w:p w:rsidR="00B70A0E" w:rsidRDefault="00B70A0E"/>
    <w:tbl>
      <w:tblPr>
        <w:tblStyle w:val="a8"/>
        <w:tblW w:w="99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7275"/>
      </w:tblGrid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  <w:shd w:val="clear" w:color="auto" w:fill="DBFAED"/>
          </w:tcPr>
          <w:p w:rsidR="00B70A0E" w:rsidRDefault="00FB2F06">
            <w:pPr>
              <w:spacing w:line="240" w:lineRule="auto"/>
            </w:pPr>
            <w:r>
              <w:rPr>
                <w:color w:val="0E0E0E"/>
              </w:rPr>
              <w:t>Есть ли сайт сейчас?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:rsidR="00B70A0E" w:rsidRDefault="00B70A0E"/>
        </w:tc>
      </w:tr>
      <w:tr w:rsidR="00B70A0E">
        <w:trPr>
          <w:trHeight w:val="50"/>
        </w:trPr>
        <w:tc>
          <w:tcPr>
            <w:tcW w:w="265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B70A0E" w:rsidRDefault="00B70A0E"/>
        </w:tc>
        <w:tc>
          <w:tcPr>
            <w:tcW w:w="72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B70A0E" w:rsidRDefault="00FB2F06">
            <w:pPr>
              <w:ind w:right="-2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Нет, нужно создать новый сайт.</w:t>
            </w:r>
          </w:p>
          <w:p w:rsidR="00B70A0E" w:rsidRDefault="00FB2F06">
            <w:pPr>
              <w:ind w:right="-2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 xml:space="preserve">Да, нужен </w:t>
            </w:r>
            <w:proofErr w:type="spellStart"/>
            <w:r>
              <w:rPr>
                <w:i/>
                <w:color w:val="B7B7B7"/>
                <w:sz w:val="20"/>
                <w:szCs w:val="20"/>
              </w:rPr>
              <w:t>редизайн</w:t>
            </w:r>
            <w:proofErr w:type="spellEnd"/>
            <w:r>
              <w:rPr>
                <w:i/>
                <w:color w:val="B7B7B7"/>
                <w:sz w:val="20"/>
                <w:szCs w:val="20"/>
              </w:rPr>
              <w:t>.</w:t>
            </w: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  <w:shd w:val="clear" w:color="auto" w:fill="DBFAED"/>
          </w:tcPr>
          <w:p w:rsidR="00B70A0E" w:rsidRDefault="00FB2F06">
            <w:pPr>
              <w:ind w:left="141"/>
            </w:pPr>
            <w:r>
              <w:t>К какому числу вам нужен готовый сайт?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:rsidR="00B70A0E" w:rsidRDefault="00B70A0E">
            <w:pPr>
              <w:widowControl w:val="0"/>
              <w:spacing w:line="240" w:lineRule="auto"/>
            </w:pP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B70A0E" w:rsidRDefault="00B70A0E">
            <w:pPr>
              <w:ind w:left="141"/>
            </w:pPr>
          </w:p>
        </w:tc>
        <w:tc>
          <w:tcPr>
            <w:tcW w:w="72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B70A0E" w:rsidRDefault="00FB2F06">
            <w:pPr>
              <w:spacing w:line="240" w:lineRule="auto"/>
              <w:ind w:left="141"/>
              <w:jc w:val="both"/>
              <w:rPr>
                <w:color w:val="B7B7B7"/>
              </w:rPr>
            </w:pPr>
            <w:r>
              <w:rPr>
                <w:i/>
                <w:color w:val="B7B7B7"/>
                <w:sz w:val="20"/>
                <w:szCs w:val="20"/>
              </w:rPr>
              <w:t>Когда нужно опубликовать веб-сайт?</w:t>
            </w:r>
          </w:p>
        </w:tc>
      </w:tr>
      <w:tr w:rsidR="00B70A0E">
        <w:trPr>
          <w:trHeight w:val="420"/>
        </w:trPr>
        <w:tc>
          <w:tcPr>
            <w:tcW w:w="9930" w:type="dxa"/>
            <w:gridSpan w:val="2"/>
            <w:vMerge w:val="restart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  <w:shd w:val="clear" w:color="auto" w:fill="FFFFFF"/>
          </w:tcPr>
          <w:p w:rsidR="00B70A0E" w:rsidRDefault="00FB2F06">
            <w:pPr>
              <w:pStyle w:val="3"/>
              <w:ind w:left="141"/>
              <w:rPr>
                <w:i/>
                <w:color w:val="B7B7B7"/>
                <w:sz w:val="20"/>
                <w:szCs w:val="20"/>
              </w:rPr>
            </w:pPr>
            <w:bookmarkStart w:id="12" w:name="_u55vpckku5tq" w:colFirst="0" w:colLast="0"/>
            <w:bookmarkEnd w:id="12"/>
            <w:r>
              <w:t>Текущее состояние сайта</w:t>
            </w:r>
          </w:p>
        </w:tc>
      </w:tr>
      <w:tr w:rsidR="00B70A0E">
        <w:trPr>
          <w:trHeight w:val="420"/>
        </w:trPr>
        <w:tc>
          <w:tcPr>
            <w:tcW w:w="9930" w:type="dxa"/>
            <w:gridSpan w:val="2"/>
            <w:vMerge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FFFFF"/>
          </w:tcPr>
          <w:p w:rsidR="00B70A0E" w:rsidRDefault="00B70A0E">
            <w:pPr>
              <w:spacing w:line="240" w:lineRule="auto"/>
            </w:pP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B70A0E" w:rsidRDefault="00FB2F06">
            <w:pPr>
              <w:ind w:left="141"/>
            </w:pPr>
            <w:r>
              <w:lastRenderedPageBreak/>
              <w:t>В каком году был разработан?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B70A0E" w:rsidRDefault="00B70A0E">
            <w:pPr>
              <w:widowControl w:val="0"/>
              <w:spacing w:line="240" w:lineRule="auto"/>
            </w:pP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B70A0E" w:rsidRDefault="00FB2F06">
            <w:pPr>
              <w:ind w:left="141"/>
            </w:pPr>
            <w:r>
              <w:t>В чем преимущества веб-сайта сейчас?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B70A0E" w:rsidRDefault="00B70A0E">
            <w:pPr>
              <w:widowControl w:val="0"/>
              <w:spacing w:line="240" w:lineRule="auto"/>
            </w:pP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B70A0E" w:rsidRDefault="00FB2F06">
            <w:pPr>
              <w:ind w:left="141"/>
            </w:pPr>
            <w:r>
              <w:t>В чем недостатки веб-сайта сейчас?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B70A0E" w:rsidRDefault="00B70A0E">
            <w:pPr>
              <w:widowControl w:val="0"/>
              <w:spacing w:line="240" w:lineRule="auto"/>
            </w:pPr>
          </w:p>
        </w:tc>
      </w:tr>
      <w:tr w:rsidR="00B70A0E">
        <w:trPr>
          <w:trHeight w:val="420"/>
        </w:trPr>
        <w:tc>
          <w:tcPr>
            <w:tcW w:w="9930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FFFFF"/>
          </w:tcPr>
          <w:p w:rsidR="00B70A0E" w:rsidRDefault="00FB2F06">
            <w:pPr>
              <w:pStyle w:val="3"/>
              <w:spacing w:before="120" w:after="120" w:line="240" w:lineRule="auto"/>
              <w:ind w:left="425"/>
            </w:pPr>
            <w:bookmarkStart w:id="13" w:name="_h8qwn9p23uqv" w:colFirst="0" w:colLast="0"/>
            <w:bookmarkEnd w:id="13"/>
            <w:r>
              <w:t>Метрика/аналитика</w:t>
            </w: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B70A0E" w:rsidRDefault="00FB2F06">
            <w:pPr>
              <w:ind w:left="141"/>
            </w:pPr>
            <w:r>
              <w:t>Используете ли вы инструмент для анализа веб-трафика?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B70A0E" w:rsidRDefault="00B70A0E">
            <w:pPr>
              <w:widowControl w:val="0"/>
              <w:spacing w:line="240" w:lineRule="auto"/>
            </w:pP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B70A0E" w:rsidRDefault="00FB2F06">
            <w:pPr>
              <w:ind w:left="141"/>
            </w:pPr>
            <w:r>
              <w:t>Сколько в среднем у вас пользователей в месяц?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B70A0E" w:rsidRDefault="00B70A0E">
            <w:pPr>
              <w:widowControl w:val="0"/>
              <w:spacing w:line="240" w:lineRule="auto"/>
            </w:pPr>
          </w:p>
        </w:tc>
      </w:tr>
      <w:tr w:rsidR="00B70A0E">
        <w:trPr>
          <w:trHeight w:val="420"/>
        </w:trPr>
        <w:tc>
          <w:tcPr>
            <w:tcW w:w="9930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FFFFF"/>
          </w:tcPr>
          <w:p w:rsidR="00B70A0E" w:rsidRDefault="00FB2F06">
            <w:pPr>
              <w:pStyle w:val="3"/>
              <w:ind w:left="141"/>
            </w:pPr>
            <w:bookmarkStart w:id="14" w:name="_3o834mhduim7" w:colFirst="0" w:colLast="0"/>
            <w:bookmarkEnd w:id="14"/>
            <w:r>
              <w:t>Структура</w:t>
            </w:r>
          </w:p>
        </w:tc>
      </w:tr>
      <w:tr w:rsidR="00B70A0E">
        <w:trPr>
          <w:trHeight w:val="420"/>
        </w:trPr>
        <w:tc>
          <w:tcPr>
            <w:tcW w:w="9930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FFFFF"/>
          </w:tcPr>
          <w:p w:rsidR="00B70A0E" w:rsidRDefault="004663E3" w:rsidP="004663E3">
            <w:r>
              <w:t>Какие разделы будут на сайте? Будет ли контент текстовым, фото, видео или в другом формате.</w:t>
            </w: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B70A0E" w:rsidRDefault="00FB2F06">
            <w:pPr>
              <w:ind w:left="141"/>
            </w:pPr>
            <w:r>
              <w:rPr>
                <w:rFonts w:ascii="Roboto" w:eastAsia="Roboto" w:hAnsi="Roboto" w:cs="Roboto"/>
                <w:color w:val="444746"/>
                <w:sz w:val="21"/>
                <w:szCs w:val="21"/>
              </w:rPr>
              <w:t>Какие разделы вы хотите видеть на сайте (о компании, каталог, прайс, новости и т.п.)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B70A0E" w:rsidRDefault="00B70A0E">
            <w:pPr>
              <w:widowControl w:val="0"/>
              <w:spacing w:line="240" w:lineRule="auto"/>
            </w:pP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B70A0E" w:rsidRDefault="00FB2F06">
            <w:pPr>
              <w:ind w:left="141"/>
            </w:pPr>
            <w:r>
              <w:rPr>
                <w:rFonts w:ascii="Roboto" w:eastAsia="Roboto" w:hAnsi="Roboto" w:cs="Roboto"/>
                <w:color w:val="444746"/>
                <w:sz w:val="21"/>
                <w:szCs w:val="21"/>
              </w:rPr>
              <w:t>Какие пункты вы хотите видеть в меню в верхнем меню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B70A0E" w:rsidRDefault="00B70A0E">
            <w:pPr>
              <w:widowControl w:val="0"/>
              <w:spacing w:line="240" w:lineRule="auto"/>
            </w:pP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B70A0E" w:rsidRDefault="00FB2F06">
            <w:pPr>
              <w:ind w:left="141"/>
              <w:rPr>
                <w:rFonts w:ascii="Roboto" w:eastAsia="Roboto" w:hAnsi="Roboto" w:cs="Roboto"/>
                <w:color w:val="444746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444746"/>
                <w:sz w:val="21"/>
                <w:szCs w:val="21"/>
              </w:rPr>
              <w:t>Какие пункты вы хотите видеть в меню справа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B70A0E" w:rsidRDefault="00B70A0E">
            <w:pPr>
              <w:widowControl w:val="0"/>
              <w:spacing w:line="240" w:lineRule="auto"/>
            </w:pP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B70A0E" w:rsidRDefault="00FB2F06">
            <w:pPr>
              <w:ind w:left="141"/>
              <w:rPr>
                <w:rFonts w:ascii="Roboto" w:eastAsia="Roboto" w:hAnsi="Roboto" w:cs="Roboto"/>
                <w:color w:val="444746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444746"/>
                <w:sz w:val="21"/>
                <w:szCs w:val="21"/>
              </w:rPr>
              <w:t>Какие пункты вы хотите видеть в меню внизу сайта (в футере)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B70A0E" w:rsidRDefault="00B70A0E">
            <w:pPr>
              <w:widowControl w:val="0"/>
              <w:spacing w:line="240" w:lineRule="auto"/>
            </w:pP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B70A0E" w:rsidRDefault="00FB2F06">
            <w:pPr>
              <w:ind w:left="141"/>
            </w:pPr>
            <w:r>
              <w:rPr>
                <w:rFonts w:ascii="Roboto" w:eastAsia="Roboto" w:hAnsi="Roboto" w:cs="Roboto"/>
                <w:color w:val="444746"/>
                <w:sz w:val="21"/>
                <w:szCs w:val="21"/>
              </w:rPr>
              <w:t>Какие баннеры и информационные блоки должны быть на сайте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B70A0E" w:rsidRDefault="00B70A0E">
            <w:pPr>
              <w:widowControl w:val="0"/>
              <w:spacing w:line="240" w:lineRule="auto"/>
            </w:pPr>
          </w:p>
        </w:tc>
      </w:tr>
      <w:tr w:rsidR="00B70A0E">
        <w:trPr>
          <w:trHeight w:val="420"/>
        </w:trPr>
        <w:tc>
          <w:tcPr>
            <w:tcW w:w="9930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FFFFF"/>
          </w:tcPr>
          <w:p w:rsidR="00B70A0E" w:rsidRDefault="00FB2F06">
            <w:pPr>
              <w:pStyle w:val="3"/>
              <w:ind w:left="141"/>
            </w:pPr>
            <w:bookmarkStart w:id="15" w:name="_k5r2mupfezt6" w:colFirst="0" w:colLast="0"/>
            <w:bookmarkEnd w:id="15"/>
            <w:r>
              <w:lastRenderedPageBreak/>
              <w:t>Контакты для сайта</w:t>
            </w: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B70A0E" w:rsidRDefault="00FB2F06">
            <w:pPr>
              <w:ind w:left="141"/>
            </w:pPr>
            <w:r>
              <w:t>Полный корпоративный адрес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B70A0E" w:rsidRDefault="00B70A0E">
            <w:pPr>
              <w:widowControl w:val="0"/>
              <w:spacing w:line="240" w:lineRule="auto"/>
            </w:pP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B70A0E" w:rsidRDefault="00FB2F06">
            <w:pPr>
              <w:ind w:left="141"/>
            </w:pPr>
            <w:r>
              <w:t>Контактный телефон (10 цифр)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B70A0E" w:rsidRDefault="00B70A0E">
            <w:pPr>
              <w:widowControl w:val="0"/>
              <w:spacing w:line="240" w:lineRule="auto"/>
            </w:pP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B70A0E" w:rsidRDefault="00FB2F06">
            <w:pPr>
              <w:ind w:left="141"/>
            </w:pPr>
            <w:r>
              <w:t>Полные адреса всех филиалов.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B70A0E" w:rsidRDefault="00B70A0E">
            <w:pPr>
              <w:widowControl w:val="0"/>
              <w:spacing w:line="240" w:lineRule="auto"/>
            </w:pPr>
          </w:p>
        </w:tc>
      </w:tr>
      <w:tr w:rsidR="00B70A0E">
        <w:trPr>
          <w:trHeight w:val="420"/>
        </w:trPr>
        <w:tc>
          <w:tcPr>
            <w:tcW w:w="9930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FFFFF"/>
          </w:tcPr>
          <w:p w:rsidR="00B70A0E" w:rsidRDefault="00FB2F06">
            <w:pPr>
              <w:pStyle w:val="3"/>
              <w:ind w:left="141"/>
            </w:pPr>
            <w:bookmarkStart w:id="16" w:name="_vkwr72dgr1db" w:colFirst="0" w:colLast="0"/>
            <w:bookmarkEnd w:id="16"/>
            <w:r>
              <w:t>Дополнительно</w:t>
            </w: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B70A0E" w:rsidRDefault="00FB2F06">
            <w:pPr>
              <w:ind w:left="141"/>
            </w:pPr>
            <w:r>
              <w:t>Интеграция с CRM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B70A0E" w:rsidRDefault="00B70A0E">
            <w:pPr>
              <w:widowControl w:val="0"/>
              <w:spacing w:line="240" w:lineRule="auto"/>
            </w:pP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B70A0E" w:rsidRDefault="00FB2F06">
            <w:pPr>
              <w:ind w:left="141"/>
            </w:pPr>
            <w:r>
              <w:t>Настройка чата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B70A0E" w:rsidRDefault="00B70A0E">
            <w:pPr>
              <w:widowControl w:val="0"/>
              <w:spacing w:line="240" w:lineRule="auto"/>
            </w:pP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B70A0E" w:rsidRDefault="00FB2F06">
            <w:pPr>
              <w:ind w:left="141"/>
            </w:pPr>
            <w:r>
              <w:t xml:space="preserve">Создание и ведение </w:t>
            </w:r>
            <w:proofErr w:type="spellStart"/>
            <w:r>
              <w:t>соцсетей</w:t>
            </w:r>
            <w:proofErr w:type="spellEnd"/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B70A0E" w:rsidRDefault="00B70A0E">
            <w:pPr>
              <w:widowControl w:val="0"/>
              <w:spacing w:line="240" w:lineRule="auto"/>
            </w:pP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B70A0E" w:rsidRDefault="00FB2F06">
            <w:pPr>
              <w:ind w:left="141"/>
            </w:pPr>
            <w:r>
              <w:t xml:space="preserve">Настройка </w:t>
            </w:r>
            <w:proofErr w:type="spellStart"/>
            <w:r>
              <w:t>Google</w:t>
            </w:r>
            <w:proofErr w:type="spellEnd"/>
            <w:r>
              <w:t xml:space="preserve"> или Яндекс карт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B70A0E" w:rsidRDefault="00B70A0E">
            <w:pPr>
              <w:widowControl w:val="0"/>
              <w:spacing w:line="240" w:lineRule="auto"/>
            </w:pP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B70A0E" w:rsidRDefault="00FB2F06">
            <w:pPr>
              <w:ind w:left="141"/>
            </w:pPr>
            <w:r>
              <w:t>Новостная рассылка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B70A0E" w:rsidRDefault="00B70A0E">
            <w:pPr>
              <w:widowControl w:val="0"/>
              <w:spacing w:line="240" w:lineRule="auto"/>
            </w:pP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B70A0E" w:rsidRDefault="00FB2F06">
            <w:pPr>
              <w:ind w:left="141"/>
            </w:pPr>
            <w:r>
              <w:t>Календарь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B70A0E" w:rsidRDefault="00B70A0E">
            <w:pPr>
              <w:widowControl w:val="0"/>
              <w:spacing w:line="240" w:lineRule="auto"/>
            </w:pP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B70A0E" w:rsidRDefault="00FB2F06">
            <w:pPr>
              <w:ind w:left="141"/>
            </w:pPr>
            <w:r>
              <w:t>Бронирование дат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B70A0E" w:rsidRDefault="00B70A0E">
            <w:pPr>
              <w:widowControl w:val="0"/>
              <w:spacing w:line="240" w:lineRule="auto"/>
            </w:pP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B70A0E" w:rsidRDefault="00FB2F06">
            <w:pPr>
              <w:ind w:left="141"/>
            </w:pPr>
            <w:r>
              <w:t>Личный кабинет для клиентов или дистрибьюторов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B70A0E" w:rsidRDefault="00B70A0E">
            <w:pPr>
              <w:widowControl w:val="0"/>
              <w:spacing w:line="240" w:lineRule="auto"/>
            </w:pP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B70A0E" w:rsidRDefault="00FB2F06">
            <w:pPr>
              <w:ind w:left="141"/>
            </w:pPr>
            <w:r>
              <w:t>Настройка чат-бота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B70A0E" w:rsidRDefault="00B70A0E">
            <w:pPr>
              <w:widowControl w:val="0"/>
              <w:spacing w:line="240" w:lineRule="auto"/>
            </w:pP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B70A0E" w:rsidRDefault="00FB2F06">
            <w:pPr>
              <w:ind w:left="141"/>
            </w:pPr>
            <w:r>
              <w:t>Дискуссионные форумы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B70A0E" w:rsidRDefault="00B70A0E">
            <w:pPr>
              <w:widowControl w:val="0"/>
              <w:spacing w:line="240" w:lineRule="auto"/>
            </w:pP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B70A0E" w:rsidRDefault="00FB2F06">
            <w:pPr>
              <w:ind w:left="141"/>
            </w:pPr>
            <w:r>
              <w:t>Вакансии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B70A0E" w:rsidRDefault="00B70A0E">
            <w:pPr>
              <w:widowControl w:val="0"/>
              <w:spacing w:line="240" w:lineRule="auto"/>
            </w:pP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B70A0E" w:rsidRDefault="00FB2F06">
            <w:pPr>
              <w:ind w:left="141"/>
            </w:pPr>
            <w:r>
              <w:t>Другое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B70A0E" w:rsidRDefault="00B70A0E">
            <w:pPr>
              <w:widowControl w:val="0"/>
              <w:spacing w:line="240" w:lineRule="auto"/>
            </w:pPr>
          </w:p>
        </w:tc>
      </w:tr>
      <w:tr w:rsidR="00B70A0E">
        <w:trPr>
          <w:trHeight w:val="420"/>
        </w:trPr>
        <w:tc>
          <w:tcPr>
            <w:tcW w:w="9930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FFFFF"/>
          </w:tcPr>
          <w:p w:rsidR="00B70A0E" w:rsidRDefault="00FB2F06">
            <w:pPr>
              <w:pStyle w:val="3"/>
              <w:ind w:left="141"/>
            </w:pPr>
            <w:bookmarkStart w:id="17" w:name="_nerzqkkh3y2p" w:colFirst="0" w:colLast="0"/>
            <w:bookmarkEnd w:id="17"/>
            <w:r>
              <w:lastRenderedPageBreak/>
              <w:t>Технические аспекты</w:t>
            </w: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B70A0E" w:rsidRDefault="00FB2F06">
            <w:pPr>
              <w:ind w:left="141"/>
            </w:pPr>
            <w:r>
              <w:t>На какой домен вы хотите зарегистрировать сайт (если сайта еще нет)?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B70A0E" w:rsidRDefault="00B70A0E">
            <w:pPr>
              <w:widowControl w:val="0"/>
              <w:spacing w:line="240" w:lineRule="auto"/>
            </w:pP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B70A0E" w:rsidRDefault="00FB2F06">
            <w:pPr>
              <w:ind w:left="141"/>
            </w:pPr>
            <w:r>
              <w:t>Где размещен текущий сайт?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B70A0E" w:rsidRDefault="00B70A0E">
            <w:pPr>
              <w:widowControl w:val="0"/>
              <w:spacing w:line="240" w:lineRule="auto"/>
            </w:pP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B70A0E" w:rsidRDefault="00FB2F06">
            <w:pPr>
              <w:ind w:left="141"/>
            </w:pPr>
            <w:r>
              <w:t>Есть ли протокол аварийного восстановления?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B70A0E" w:rsidRDefault="00B70A0E">
            <w:pPr>
              <w:widowControl w:val="0"/>
              <w:spacing w:line="240" w:lineRule="auto"/>
            </w:pP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B70A0E" w:rsidRDefault="00FB2F06">
            <w:pPr>
              <w:ind w:left="141"/>
            </w:pPr>
            <w:r>
              <w:t>Есть ли SSL или вы думаете о покупке сертификата безопасности?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B70A0E" w:rsidRDefault="00B70A0E">
            <w:pPr>
              <w:widowControl w:val="0"/>
              <w:spacing w:line="240" w:lineRule="auto"/>
            </w:pP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B70A0E" w:rsidRDefault="00FB2F06">
            <w:pPr>
              <w:ind w:left="141"/>
            </w:pPr>
            <w:r>
              <w:t>Вы следите за работоспособностью сайта?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B70A0E" w:rsidRDefault="00B70A0E">
            <w:pPr>
              <w:widowControl w:val="0"/>
              <w:spacing w:line="240" w:lineRule="auto"/>
            </w:pP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  <w:shd w:val="clear" w:color="auto" w:fill="DBFAED"/>
          </w:tcPr>
          <w:p w:rsidR="00B70A0E" w:rsidRDefault="00FB2F06">
            <w:pPr>
              <w:spacing w:line="240" w:lineRule="auto"/>
              <w:ind w:left="141"/>
            </w:pPr>
            <w:r>
              <w:rPr>
                <w:color w:val="0E0E0E"/>
              </w:rPr>
              <w:t>Контактные данные лица, ответственного за системы или инфраструктуру веб-сайта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:rsidR="00B70A0E" w:rsidRDefault="00B70A0E"/>
        </w:tc>
      </w:tr>
      <w:tr w:rsidR="00B70A0E">
        <w:trPr>
          <w:trHeight w:val="420"/>
        </w:trPr>
        <w:tc>
          <w:tcPr>
            <w:tcW w:w="265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B70A0E" w:rsidRDefault="00B70A0E">
            <w:pPr>
              <w:ind w:left="141"/>
            </w:pPr>
          </w:p>
        </w:tc>
        <w:tc>
          <w:tcPr>
            <w:tcW w:w="72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B70A0E" w:rsidRDefault="00FB2F06">
            <w:pPr>
              <w:ind w:right="-2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мобильный, рабочий телефон + добавочный номер, электронная почта, рабочее время</w:t>
            </w: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  <w:shd w:val="clear" w:color="auto" w:fill="DBFAED"/>
          </w:tcPr>
          <w:p w:rsidR="00B70A0E" w:rsidRDefault="00FB2F06">
            <w:pPr>
              <w:spacing w:line="240" w:lineRule="auto"/>
              <w:ind w:left="141"/>
            </w:pPr>
            <w:r>
              <w:rPr>
                <w:color w:val="0E0E0E"/>
              </w:rPr>
              <w:t>Обслуживание веб-сайта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:rsidR="00B70A0E" w:rsidRDefault="00B70A0E"/>
        </w:tc>
      </w:tr>
      <w:tr w:rsidR="00B70A0E">
        <w:trPr>
          <w:trHeight w:val="420"/>
        </w:trPr>
        <w:tc>
          <w:tcPr>
            <w:tcW w:w="265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B70A0E" w:rsidRDefault="00B70A0E"/>
        </w:tc>
        <w:tc>
          <w:tcPr>
            <w:tcW w:w="72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B70A0E" w:rsidRDefault="00FB2F06">
            <w:pPr>
              <w:ind w:right="-2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Обслуживание веб-сайта будет осуществляться внутри компании.</w:t>
            </w:r>
          </w:p>
          <w:p w:rsidR="00B70A0E" w:rsidRDefault="00FB2F06">
            <w:pPr>
              <w:ind w:right="-2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Обслуживание сайта будет осуществлять агентство.</w:t>
            </w:r>
          </w:p>
        </w:tc>
      </w:tr>
      <w:tr w:rsidR="00B70A0E">
        <w:trPr>
          <w:trHeight w:val="470"/>
        </w:trPr>
        <w:tc>
          <w:tcPr>
            <w:tcW w:w="9930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FFFFF"/>
          </w:tcPr>
          <w:p w:rsidR="00B70A0E" w:rsidRDefault="00FB2F06">
            <w:pPr>
              <w:pStyle w:val="3"/>
              <w:ind w:left="141"/>
            </w:pPr>
            <w:bookmarkStart w:id="18" w:name="_rhhotoomnxp3" w:colFirst="0" w:colLast="0"/>
            <w:bookmarkEnd w:id="18"/>
            <w:r>
              <w:t>Руководство по идентификации</w:t>
            </w: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B70A0E" w:rsidRDefault="00FB2F06">
            <w:pPr>
              <w:ind w:firstLine="141"/>
            </w:pPr>
            <w:r>
              <w:t>Есть ли руководство</w:t>
            </w:r>
          </w:p>
          <w:p w:rsidR="00B70A0E" w:rsidRDefault="00FB2F06">
            <w:pPr>
              <w:ind w:firstLine="141"/>
            </w:pPr>
            <w:r>
              <w:t>по идентификации</w:t>
            </w:r>
          </w:p>
          <w:p w:rsidR="00B70A0E" w:rsidRDefault="00FB2F06">
            <w:pPr>
              <w:ind w:firstLine="141"/>
            </w:pPr>
            <w:r>
              <w:t>бренда?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B70A0E" w:rsidRDefault="00B70A0E">
            <w:pPr>
              <w:ind w:right="-21"/>
            </w:pP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B70A0E" w:rsidRDefault="00FB2F06">
            <w:pPr>
              <w:ind w:firstLine="141"/>
            </w:pPr>
            <w:r>
              <w:t>У вас есть каталоги</w:t>
            </w:r>
          </w:p>
          <w:p w:rsidR="00B70A0E" w:rsidRDefault="00FB2F06">
            <w:pPr>
              <w:ind w:firstLine="141"/>
            </w:pPr>
            <w:r>
              <w:t>услуг, продуктов или</w:t>
            </w:r>
          </w:p>
          <w:p w:rsidR="00B70A0E" w:rsidRDefault="00FB2F06">
            <w:pPr>
              <w:ind w:firstLine="141"/>
            </w:pPr>
            <w:r>
              <w:lastRenderedPageBreak/>
              <w:t>корпоративное досье</w:t>
            </w:r>
          </w:p>
          <w:p w:rsidR="00B70A0E" w:rsidRDefault="00FB2F06">
            <w:pPr>
              <w:ind w:firstLine="141"/>
            </w:pPr>
            <w:r>
              <w:t xml:space="preserve">в формате </w:t>
            </w:r>
            <w:proofErr w:type="spellStart"/>
            <w:r>
              <w:t>Word</w:t>
            </w:r>
            <w:proofErr w:type="spellEnd"/>
            <w:r>
              <w:t xml:space="preserve"> или</w:t>
            </w:r>
          </w:p>
          <w:p w:rsidR="00B70A0E" w:rsidRDefault="00FB2F06">
            <w:pPr>
              <w:ind w:firstLine="141"/>
            </w:pPr>
            <w:r>
              <w:t>PDF?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B70A0E" w:rsidRDefault="00B70A0E">
            <w:pPr>
              <w:ind w:right="-21"/>
            </w:pP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  <w:shd w:val="clear" w:color="auto" w:fill="DBFAED"/>
          </w:tcPr>
          <w:p w:rsidR="00B70A0E" w:rsidRDefault="00FB2F06">
            <w:pPr>
              <w:spacing w:line="240" w:lineRule="auto"/>
              <w:ind w:firstLine="141"/>
              <w:rPr>
                <w:color w:val="0E0E0E"/>
              </w:rPr>
            </w:pPr>
            <w:r>
              <w:rPr>
                <w:color w:val="0E0E0E"/>
              </w:rPr>
              <w:lastRenderedPageBreak/>
              <w:t>Контактные данные</w:t>
            </w:r>
          </w:p>
          <w:p w:rsidR="00B70A0E" w:rsidRDefault="00FB2F06">
            <w:pPr>
              <w:spacing w:line="240" w:lineRule="auto"/>
              <w:ind w:firstLine="141"/>
              <w:rPr>
                <w:color w:val="0E0E0E"/>
              </w:rPr>
            </w:pPr>
            <w:r>
              <w:rPr>
                <w:color w:val="0E0E0E"/>
              </w:rPr>
              <w:t>лица, ответственного</w:t>
            </w:r>
          </w:p>
          <w:p w:rsidR="00B70A0E" w:rsidRDefault="00FB2F06">
            <w:pPr>
              <w:spacing w:line="240" w:lineRule="auto"/>
              <w:ind w:firstLine="141"/>
              <w:rPr>
                <w:color w:val="0E0E0E"/>
              </w:rPr>
            </w:pPr>
            <w:r>
              <w:rPr>
                <w:color w:val="0E0E0E"/>
              </w:rPr>
              <w:t>за графический</w:t>
            </w:r>
          </w:p>
          <w:p w:rsidR="00B70A0E" w:rsidRDefault="00FB2F06">
            <w:pPr>
              <w:spacing w:line="240" w:lineRule="auto"/>
              <w:ind w:firstLine="141"/>
            </w:pPr>
            <w:r>
              <w:rPr>
                <w:color w:val="0E0E0E"/>
              </w:rPr>
              <w:t>дизайн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:rsidR="00B70A0E" w:rsidRDefault="00B70A0E"/>
        </w:tc>
      </w:tr>
      <w:tr w:rsidR="00B70A0E">
        <w:trPr>
          <w:trHeight w:val="420"/>
        </w:trPr>
        <w:tc>
          <w:tcPr>
            <w:tcW w:w="265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B70A0E" w:rsidRDefault="00B70A0E"/>
        </w:tc>
        <w:tc>
          <w:tcPr>
            <w:tcW w:w="72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B70A0E" w:rsidRDefault="00FB2F06">
            <w:pPr>
              <w:ind w:right="-2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мобильный, рабочий телефон + добавочный номер, электронная почта, рабочее время</w:t>
            </w:r>
          </w:p>
        </w:tc>
      </w:tr>
      <w:tr w:rsidR="00B70A0E">
        <w:trPr>
          <w:trHeight w:val="420"/>
        </w:trPr>
        <w:tc>
          <w:tcPr>
            <w:tcW w:w="9930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FFFFF"/>
          </w:tcPr>
          <w:p w:rsidR="00B70A0E" w:rsidRDefault="00FB2F06">
            <w:pPr>
              <w:pStyle w:val="3"/>
              <w:ind w:left="141"/>
            </w:pPr>
            <w:bookmarkStart w:id="19" w:name="_36512mgfcimy" w:colFirst="0" w:colLast="0"/>
            <w:bookmarkEnd w:id="19"/>
            <w:r>
              <w:t>Веб-сайты, дизайн которых вам нравится (независимо от того, принадлежат ли они к вашей сфере)</w:t>
            </w: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B70A0E" w:rsidRDefault="00FB2F06">
            <w:pPr>
              <w:ind w:firstLine="141"/>
            </w:pPr>
            <w:r>
              <w:t>Веб-сайт # 1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B70A0E" w:rsidRDefault="00B70A0E">
            <w:pPr>
              <w:ind w:right="-21"/>
            </w:pP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B70A0E" w:rsidRDefault="00FB2F06">
            <w:pPr>
              <w:ind w:firstLine="141"/>
            </w:pPr>
            <w:r>
              <w:t>Веб-сайт # 2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B70A0E" w:rsidRDefault="00B70A0E">
            <w:pPr>
              <w:ind w:right="-21"/>
            </w:pP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B70A0E" w:rsidRDefault="00FB2F06">
            <w:pPr>
              <w:ind w:firstLine="141"/>
            </w:pPr>
            <w:r>
              <w:t>Веб-сайт # 3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B70A0E" w:rsidRDefault="00B70A0E">
            <w:pPr>
              <w:ind w:right="-21"/>
            </w:pPr>
          </w:p>
        </w:tc>
      </w:tr>
      <w:tr w:rsidR="00B70A0E">
        <w:trPr>
          <w:trHeight w:val="420"/>
        </w:trPr>
        <w:tc>
          <w:tcPr>
            <w:tcW w:w="9930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FFFFF"/>
          </w:tcPr>
          <w:p w:rsidR="00B70A0E" w:rsidRDefault="00FB2F06">
            <w:pPr>
              <w:pStyle w:val="3"/>
              <w:ind w:firstLine="141"/>
            </w:pPr>
            <w:bookmarkStart w:id="20" w:name="_ctinm8xgunb8" w:colFirst="0" w:colLast="0"/>
            <w:bookmarkEnd w:id="20"/>
            <w:r>
              <w:t>Логотип</w:t>
            </w: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B70A0E" w:rsidRDefault="00FB2F06">
            <w:pPr>
              <w:ind w:left="141"/>
            </w:pPr>
            <w:r>
              <w:t>Нужно ли создать новый логотип или адаптировать старый к новому изображению?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B70A0E" w:rsidRDefault="00B70A0E">
            <w:pPr>
              <w:ind w:right="-21"/>
            </w:pP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B70A0E" w:rsidRDefault="00FB2F06">
            <w:pPr>
              <w:ind w:firstLine="141"/>
            </w:pPr>
            <w:r>
              <w:t>У вас есть шаблон</w:t>
            </w:r>
          </w:p>
          <w:p w:rsidR="00B70A0E" w:rsidRDefault="00FB2F06">
            <w:pPr>
              <w:ind w:firstLine="141"/>
            </w:pPr>
            <w:r>
              <w:t>логотипа в</w:t>
            </w:r>
          </w:p>
          <w:p w:rsidR="00B70A0E" w:rsidRDefault="00FB2F06">
            <w:pPr>
              <w:ind w:firstLine="141"/>
            </w:pPr>
            <w:r>
              <w:t>редактируемом</w:t>
            </w:r>
          </w:p>
          <w:p w:rsidR="00B70A0E" w:rsidRDefault="00FB2F06">
            <w:pPr>
              <w:ind w:firstLine="141"/>
            </w:pPr>
            <w:r>
              <w:t>формате с помощью</w:t>
            </w:r>
          </w:p>
          <w:p w:rsidR="00B70A0E" w:rsidRDefault="00FB2F06">
            <w:pPr>
              <w:ind w:firstLine="141"/>
            </w:pPr>
            <w:r>
              <w:t>инструментов</w:t>
            </w:r>
          </w:p>
          <w:p w:rsidR="00B70A0E" w:rsidRDefault="00FB2F06">
            <w:pPr>
              <w:ind w:firstLine="141"/>
            </w:pPr>
            <w:r>
              <w:t>дизайна?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B70A0E" w:rsidRDefault="00B70A0E">
            <w:pPr>
              <w:ind w:right="-21"/>
            </w:pPr>
          </w:p>
        </w:tc>
      </w:tr>
      <w:tr w:rsidR="00B70A0E">
        <w:trPr>
          <w:trHeight w:val="420"/>
        </w:trPr>
        <w:tc>
          <w:tcPr>
            <w:tcW w:w="9930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FFFFF"/>
          </w:tcPr>
          <w:p w:rsidR="00B70A0E" w:rsidRDefault="00FB2F06">
            <w:pPr>
              <w:pStyle w:val="3"/>
              <w:ind w:left="141"/>
            </w:pPr>
            <w:bookmarkStart w:id="21" w:name="_g74mrvv59e" w:colFirst="0" w:colLast="0"/>
            <w:bookmarkEnd w:id="21"/>
            <w:r>
              <w:t>Цвета, визуальный стиль</w:t>
            </w: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B70A0E" w:rsidRDefault="00FB2F06">
            <w:pPr>
              <w:ind w:left="141"/>
            </w:pPr>
            <w:r>
              <w:t>У вас есть корпоративная цветовая палитра?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B70A0E" w:rsidRDefault="00B70A0E">
            <w:pPr>
              <w:ind w:right="-21"/>
            </w:pP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B70A0E" w:rsidRDefault="00FB2F06">
            <w:pPr>
              <w:ind w:left="141"/>
            </w:pPr>
            <w:r>
              <w:lastRenderedPageBreak/>
              <w:t>Будут ли изменения корпоративных цветов при разработке сайта?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B70A0E" w:rsidRDefault="00B70A0E">
            <w:pPr>
              <w:ind w:right="-21"/>
            </w:pP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  <w:shd w:val="clear" w:color="auto" w:fill="DBFAED"/>
          </w:tcPr>
          <w:p w:rsidR="00B70A0E" w:rsidRDefault="00FB2F06">
            <w:pPr>
              <w:spacing w:line="240" w:lineRule="auto"/>
              <w:ind w:left="141"/>
            </w:pPr>
            <w:r>
              <w:rPr>
                <w:color w:val="0E0E0E"/>
              </w:rPr>
              <w:t>Визуальный стиль новой веб-страницы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:rsidR="00B70A0E" w:rsidRDefault="00B70A0E"/>
        </w:tc>
      </w:tr>
      <w:tr w:rsidR="00B70A0E">
        <w:trPr>
          <w:trHeight w:val="420"/>
        </w:trPr>
        <w:tc>
          <w:tcPr>
            <w:tcW w:w="265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B70A0E" w:rsidRDefault="00B70A0E"/>
        </w:tc>
        <w:tc>
          <w:tcPr>
            <w:tcW w:w="7275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B70A0E" w:rsidRDefault="00FB2F06">
            <w:pPr>
              <w:ind w:right="-2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Естественный стиль: светлые тона, простые и незамысловатые формы.</w:t>
            </w:r>
          </w:p>
          <w:p w:rsidR="00B70A0E" w:rsidRDefault="00FB2F06">
            <w:pPr>
              <w:ind w:right="-2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Традиционный стиль: традиционные цвета, квадратные формы и точная структура.</w:t>
            </w:r>
          </w:p>
          <w:p w:rsidR="00B70A0E" w:rsidRDefault="00FB2F06">
            <w:pPr>
              <w:ind w:right="-2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Элегантный стиль: темные цвета, изящный и мелкий текст.</w:t>
            </w:r>
          </w:p>
          <w:p w:rsidR="00B70A0E" w:rsidRDefault="00FB2F06">
            <w:pPr>
              <w:ind w:right="-2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Романтический стиль: пастельные тона, свободная структура.</w:t>
            </w:r>
          </w:p>
          <w:p w:rsidR="00B70A0E" w:rsidRDefault="00FB2F06">
            <w:pPr>
              <w:ind w:right="-2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Соблазнительный стиль: теплые тона</w:t>
            </w:r>
          </w:p>
          <w:p w:rsidR="00B70A0E" w:rsidRDefault="00FB2F06">
            <w:pPr>
              <w:ind w:right="-2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Креативный стиль: дополнительные цвета к цветовой палитре, со свободной и необычной структурой.</w:t>
            </w:r>
          </w:p>
          <w:p w:rsidR="00B70A0E" w:rsidRDefault="00FB2F06">
            <w:pPr>
              <w:ind w:right="-21"/>
              <w:rPr>
                <w:i/>
                <w:color w:val="B7B7B7"/>
                <w:sz w:val="20"/>
                <w:szCs w:val="20"/>
              </w:rPr>
            </w:pPr>
            <w:r>
              <w:rPr>
                <w:i/>
                <w:color w:val="B7B7B7"/>
                <w:sz w:val="20"/>
                <w:szCs w:val="20"/>
              </w:rPr>
              <w:t>Драматический стиль: яркие и смелые цвета.</w:t>
            </w:r>
          </w:p>
        </w:tc>
      </w:tr>
      <w:tr w:rsidR="00B70A0E">
        <w:trPr>
          <w:trHeight w:val="420"/>
        </w:trPr>
        <w:tc>
          <w:tcPr>
            <w:tcW w:w="9930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FFFFF"/>
          </w:tcPr>
          <w:p w:rsidR="00B70A0E" w:rsidRDefault="00FB2F06">
            <w:pPr>
              <w:pStyle w:val="3"/>
              <w:ind w:firstLine="141"/>
            </w:pPr>
            <w:bookmarkStart w:id="22" w:name="_8s3jauuqdyfz" w:colFirst="0" w:colLast="0"/>
            <w:bookmarkEnd w:id="22"/>
            <w:r>
              <w:t>Фотографии</w:t>
            </w: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B70A0E" w:rsidRDefault="00FB2F06">
            <w:pPr>
              <w:ind w:left="141"/>
            </w:pPr>
            <w:r>
              <w:t>У вас есть собственные фотографии для разработки сайта?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B70A0E" w:rsidRDefault="00B70A0E">
            <w:pPr>
              <w:ind w:right="-21"/>
            </w:pP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B70A0E" w:rsidRDefault="00FB2F06">
            <w:pPr>
              <w:ind w:left="141"/>
            </w:pPr>
            <w:r>
              <w:t>Хотите приобрести стоковые фотографии?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B70A0E" w:rsidRDefault="00B70A0E">
            <w:pPr>
              <w:ind w:right="-21"/>
            </w:pP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B70A0E" w:rsidRDefault="00FB2F06">
            <w:pPr>
              <w:ind w:left="141"/>
            </w:pPr>
            <w:r>
              <w:t>Есть ли в планах фотосессии / предметные съемки?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B70A0E" w:rsidRDefault="00B70A0E">
            <w:pPr>
              <w:ind w:right="-21"/>
            </w:pPr>
          </w:p>
        </w:tc>
      </w:tr>
      <w:tr w:rsidR="00B70A0E">
        <w:trPr>
          <w:trHeight w:val="420"/>
        </w:trPr>
        <w:tc>
          <w:tcPr>
            <w:tcW w:w="9930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FFFFF"/>
          </w:tcPr>
          <w:p w:rsidR="00B70A0E" w:rsidRDefault="00FB2F06">
            <w:pPr>
              <w:pStyle w:val="3"/>
              <w:ind w:left="141"/>
            </w:pPr>
            <w:bookmarkStart w:id="23" w:name="_jwpnvdiqmk8n" w:colFirst="0" w:colLast="0"/>
            <w:bookmarkEnd w:id="23"/>
            <w:r>
              <w:t>Видео</w:t>
            </w: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B70A0E" w:rsidRDefault="00FB2F06">
            <w:pPr>
              <w:ind w:left="141"/>
            </w:pPr>
            <w:r>
              <w:t>У вас есть собственные видеоролики для сайта?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B70A0E" w:rsidRDefault="00B70A0E">
            <w:pPr>
              <w:ind w:right="-21"/>
            </w:pP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B70A0E" w:rsidRDefault="00FB2F06">
            <w:pPr>
              <w:ind w:left="141"/>
            </w:pPr>
            <w:r>
              <w:t>Вы готовы покупать стоковые видео?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B70A0E" w:rsidRDefault="00B70A0E">
            <w:pPr>
              <w:ind w:right="-21"/>
            </w:pP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B70A0E" w:rsidRDefault="00FB2F06">
            <w:pPr>
              <w:ind w:left="141"/>
            </w:pPr>
            <w:r>
              <w:t>Есть ли план по заказу съемки?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B70A0E" w:rsidRDefault="00B70A0E">
            <w:pPr>
              <w:ind w:right="-21"/>
            </w:pPr>
          </w:p>
        </w:tc>
      </w:tr>
      <w:tr w:rsidR="00B70A0E">
        <w:trPr>
          <w:trHeight w:val="420"/>
        </w:trPr>
        <w:tc>
          <w:tcPr>
            <w:tcW w:w="9930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FFFFF"/>
          </w:tcPr>
          <w:p w:rsidR="00B70A0E" w:rsidRDefault="00FB2F06">
            <w:pPr>
              <w:pStyle w:val="3"/>
              <w:ind w:left="141"/>
            </w:pPr>
            <w:bookmarkStart w:id="24" w:name="_a9pr0om7atqm" w:colFirst="0" w:colLast="0"/>
            <w:bookmarkEnd w:id="24"/>
            <w:r>
              <w:lastRenderedPageBreak/>
              <w:t>Контент сайта</w:t>
            </w: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B70A0E" w:rsidRDefault="00FB2F06">
            <w:pPr>
              <w:ind w:left="141"/>
            </w:pPr>
            <w:r>
              <w:t>Контент для сайта будет предоставлен клиентом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B70A0E" w:rsidRDefault="00B70A0E">
            <w:pPr>
              <w:ind w:right="-21"/>
            </w:pP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B70A0E" w:rsidRDefault="00FB2F06">
            <w:pPr>
              <w:ind w:left="141"/>
            </w:pPr>
            <w:r>
              <w:t>Контент для сайта создается агентством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B70A0E" w:rsidRDefault="00B70A0E">
            <w:pPr>
              <w:ind w:right="-21"/>
            </w:pPr>
          </w:p>
        </w:tc>
      </w:tr>
      <w:tr w:rsidR="00B70A0E">
        <w:trPr>
          <w:trHeight w:val="420"/>
        </w:trPr>
        <w:tc>
          <w:tcPr>
            <w:tcW w:w="9930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FFFFFF"/>
          </w:tcPr>
          <w:p w:rsidR="00B70A0E" w:rsidRDefault="00FB2F06">
            <w:pPr>
              <w:pStyle w:val="3"/>
              <w:ind w:firstLine="141"/>
            </w:pPr>
            <w:bookmarkStart w:id="25" w:name="_1uujbo63nzb6" w:colFirst="0" w:colLast="0"/>
            <w:bookmarkEnd w:id="25"/>
            <w:r>
              <w:t>Другие языки</w:t>
            </w:r>
          </w:p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</w:tcPr>
          <w:p w:rsidR="00B70A0E" w:rsidRDefault="00FB2F06">
            <w:pPr>
              <w:ind w:firstLine="141"/>
            </w:pPr>
            <w:r>
              <w:t>Должен ли контент</w:t>
            </w:r>
          </w:p>
          <w:p w:rsidR="00B70A0E" w:rsidRDefault="00FB2F06">
            <w:pPr>
              <w:ind w:firstLine="141"/>
            </w:pPr>
            <w:r>
              <w:t>отображаться на</w:t>
            </w:r>
          </w:p>
          <w:p w:rsidR="00B70A0E" w:rsidRDefault="00FB2F06">
            <w:pPr>
              <w:ind w:firstLine="141"/>
            </w:pPr>
            <w:r>
              <w:t>других языках, кроме</w:t>
            </w:r>
          </w:p>
          <w:p w:rsidR="00B70A0E" w:rsidRDefault="00FB2F06">
            <w:pPr>
              <w:ind w:firstLine="141"/>
            </w:pPr>
            <w:r>
              <w:t>русского?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:rsidR="00B70A0E" w:rsidRDefault="00B70A0E">
            <w:pPr>
              <w:ind w:right="-21"/>
            </w:pPr>
          </w:p>
        </w:tc>
      </w:tr>
    </w:tbl>
    <w:p w:rsidR="00B70A0E" w:rsidRDefault="00B70A0E">
      <w:pPr>
        <w:ind w:left="720"/>
      </w:pPr>
    </w:p>
    <w:p w:rsidR="00B70A0E" w:rsidRDefault="00FB2F06">
      <w:pPr>
        <w:pStyle w:val="2"/>
        <w:numPr>
          <w:ilvl w:val="0"/>
          <w:numId w:val="1"/>
        </w:numPr>
        <w:rPr>
          <w:b/>
          <w:color w:val="434343"/>
          <w:sz w:val="34"/>
          <w:szCs w:val="34"/>
        </w:rPr>
      </w:pPr>
      <w:bookmarkStart w:id="26" w:name="_4za2svymww86" w:colFirst="0" w:colLast="0"/>
      <w:bookmarkEnd w:id="26"/>
      <w:r>
        <w:rPr>
          <w:b/>
          <w:color w:val="434343"/>
          <w:sz w:val="34"/>
          <w:szCs w:val="34"/>
        </w:rPr>
        <w:t>Нужны ли дополнительные услуги</w:t>
      </w:r>
    </w:p>
    <w:p w:rsidR="00B70A0E" w:rsidRDefault="00B70A0E"/>
    <w:tbl>
      <w:tblPr>
        <w:tblStyle w:val="a9"/>
        <w:tblW w:w="99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7275"/>
      </w:tblGrid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FB2F06">
            <w:pPr>
              <w:spacing w:line="240" w:lineRule="auto"/>
              <w:ind w:left="141"/>
            </w:pPr>
            <w:r>
              <w:rPr>
                <w:color w:val="0E0E0E"/>
              </w:rPr>
              <w:t>Создание фирменного стиля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B70A0E"/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FB2F06">
            <w:pPr>
              <w:spacing w:line="240" w:lineRule="auto"/>
              <w:ind w:left="141"/>
              <w:rPr>
                <w:color w:val="0E0E0E"/>
              </w:rPr>
            </w:pPr>
            <w:r>
              <w:rPr>
                <w:color w:val="0E0E0E"/>
              </w:rPr>
              <w:t>SEO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B70A0E"/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FB2F06">
            <w:pPr>
              <w:spacing w:line="240" w:lineRule="auto"/>
              <w:ind w:left="141"/>
              <w:rPr>
                <w:color w:val="0E0E0E"/>
              </w:rPr>
            </w:pPr>
            <w:r>
              <w:rPr>
                <w:color w:val="0E0E0E"/>
              </w:rPr>
              <w:t>SMM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B70A0E"/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FB2F06">
            <w:pPr>
              <w:spacing w:line="240" w:lineRule="auto"/>
              <w:ind w:left="141"/>
              <w:rPr>
                <w:color w:val="0E0E0E"/>
              </w:rPr>
            </w:pPr>
            <w:r>
              <w:rPr>
                <w:color w:val="0E0E0E"/>
              </w:rPr>
              <w:t>Рекламная рассылка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B70A0E"/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Pr="004663E3" w:rsidRDefault="00FB2F06" w:rsidP="004663E3">
            <w:pPr>
              <w:spacing w:line="240" w:lineRule="auto"/>
              <w:ind w:left="141"/>
              <w:rPr>
                <w:color w:val="0E0E0E"/>
                <w:lang w:val="ru-RU"/>
              </w:rPr>
            </w:pPr>
            <w:r>
              <w:rPr>
                <w:color w:val="0E0E0E"/>
              </w:rPr>
              <w:t xml:space="preserve">Рекламные кампании в </w:t>
            </w:r>
            <w:r w:rsidR="004663E3">
              <w:rPr>
                <w:color w:val="0E0E0E"/>
                <w:lang w:val="ru-RU"/>
              </w:rPr>
              <w:t>Яндекс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B70A0E"/>
        </w:tc>
      </w:tr>
      <w:tr w:rsidR="00B70A0E">
        <w:trPr>
          <w:trHeight w:val="420"/>
        </w:trPr>
        <w:tc>
          <w:tcPr>
            <w:tcW w:w="265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DBFA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FB2F06">
            <w:pPr>
              <w:spacing w:line="240" w:lineRule="auto"/>
              <w:ind w:firstLine="141"/>
              <w:rPr>
                <w:color w:val="0E0E0E"/>
              </w:rPr>
            </w:pPr>
            <w:r>
              <w:rPr>
                <w:color w:val="0E0E0E"/>
              </w:rPr>
              <w:t>Перевод</w:t>
            </w:r>
          </w:p>
        </w:tc>
        <w:tc>
          <w:tcPr>
            <w:tcW w:w="72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B70A0E"/>
        </w:tc>
      </w:tr>
    </w:tbl>
    <w:p w:rsidR="00B70A0E" w:rsidRDefault="00B70A0E">
      <w:pPr>
        <w:ind w:left="720"/>
      </w:pPr>
    </w:p>
    <w:p w:rsidR="00B70A0E" w:rsidRDefault="00B70A0E"/>
    <w:p w:rsidR="00B70A0E" w:rsidRDefault="00FB2F06">
      <w:pPr>
        <w:pStyle w:val="2"/>
        <w:numPr>
          <w:ilvl w:val="0"/>
          <w:numId w:val="1"/>
        </w:numPr>
      </w:pPr>
      <w:bookmarkStart w:id="27" w:name="_8dnzcz4ccr2i" w:colFirst="0" w:colLast="0"/>
      <w:bookmarkEnd w:id="27"/>
      <w:r>
        <w:t>Дополнительная информация</w:t>
      </w:r>
    </w:p>
    <w:p w:rsidR="00B70A0E" w:rsidRDefault="00B70A0E"/>
    <w:tbl>
      <w:tblPr>
        <w:tblStyle w:val="aa"/>
        <w:tblW w:w="9928" w:type="dxa"/>
        <w:tblInd w:w="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9928"/>
      </w:tblGrid>
      <w:tr w:rsidR="00B70A0E">
        <w:trPr>
          <w:trHeight w:val="420"/>
        </w:trPr>
        <w:tc>
          <w:tcPr>
            <w:tcW w:w="9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FB2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</w:pPr>
            <w:r>
              <w:t>Пожалуйста, напишите любые пояснения или информацию, которые вы считаете полезными для разработки веб-сайта.</w:t>
            </w:r>
          </w:p>
        </w:tc>
      </w:tr>
      <w:tr w:rsidR="00B70A0E">
        <w:trPr>
          <w:trHeight w:val="420"/>
        </w:trPr>
        <w:tc>
          <w:tcPr>
            <w:tcW w:w="9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A0E" w:rsidRDefault="00B7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70A0E" w:rsidRDefault="00B7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70A0E" w:rsidRDefault="00B7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70A0E" w:rsidRDefault="00B70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B70A0E" w:rsidRDefault="00B70A0E"/>
    <w:sectPr w:rsidR="00B70A0E">
      <w:headerReference w:type="default" r:id="rId7"/>
      <w:pgSz w:w="11909" w:h="16834"/>
      <w:pgMar w:top="1440" w:right="848" w:bottom="1440" w:left="1133" w:header="43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23C" w:rsidRDefault="0016323C">
      <w:pPr>
        <w:spacing w:line="240" w:lineRule="auto"/>
      </w:pPr>
      <w:r>
        <w:separator/>
      </w:r>
    </w:p>
  </w:endnote>
  <w:endnote w:type="continuationSeparator" w:id="0">
    <w:p w:rsidR="0016323C" w:rsidRDefault="00163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Roboto Condensed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23C" w:rsidRDefault="0016323C">
      <w:pPr>
        <w:spacing w:line="240" w:lineRule="auto"/>
      </w:pPr>
      <w:r>
        <w:separator/>
      </w:r>
    </w:p>
  </w:footnote>
  <w:footnote w:type="continuationSeparator" w:id="0">
    <w:p w:rsidR="0016323C" w:rsidRDefault="001632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A0E" w:rsidRDefault="00FB2F06">
    <w:pPr>
      <w:ind w:left="283"/>
      <w:jc w:val="right"/>
    </w:pPr>
    <w:r>
      <w:t>+7 967 555 65 55</w:t>
    </w:r>
    <w:r>
      <w:rPr>
        <w:noProof/>
        <w:lang w:val="ru-RU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57151</wp:posOffset>
          </wp:positionV>
          <wp:extent cx="1757363" cy="477112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7363" cy="4771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70A0E" w:rsidRDefault="00FB2F06">
    <w:pPr>
      <w:ind w:left="283"/>
      <w:jc w:val="right"/>
      <w:rPr>
        <w:u w:val="single"/>
      </w:rPr>
    </w:pPr>
    <w:r>
      <w:t>m@aristoff.ru</w:t>
    </w:r>
    <w:r>
      <w:br/>
      <w:t>aristoff.ru</w:t>
    </w:r>
  </w:p>
  <w:p w:rsidR="00B70A0E" w:rsidRDefault="00B70A0E"/>
  <w:p w:rsidR="00B70A0E" w:rsidRDefault="00B70A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C10B6"/>
    <w:multiLevelType w:val="multilevel"/>
    <w:tmpl w:val="73BC82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0E"/>
    <w:rsid w:val="0016323C"/>
    <w:rsid w:val="004663E3"/>
    <w:rsid w:val="004B427A"/>
    <w:rsid w:val="00B70A0E"/>
    <w:rsid w:val="00FB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911F"/>
  <w15:docId w15:val="{5BB24C45-CF66-42BD-8AE7-AAE5DC68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rFonts w:cs="Mangal"/>
      <w:sz w:val="20"/>
      <w:szCs w:val="18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4663E3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663E3"/>
    <w:rPr>
      <w:rFonts w:ascii="Segoe UI" w:hAnsi="Segoe UI" w:cs="Mangal"/>
      <w:sz w:val="18"/>
      <w:szCs w:val="16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4663E3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4663E3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981</Words>
  <Characters>5592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Yulia</cp:lastModifiedBy>
  <cp:revision>3</cp:revision>
  <dcterms:created xsi:type="dcterms:W3CDTF">2024-03-06T10:34:00Z</dcterms:created>
  <dcterms:modified xsi:type="dcterms:W3CDTF">2024-03-06T10:48:00Z</dcterms:modified>
</cp:coreProperties>
</file>